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C" w:rsidRDefault="002247BE" w:rsidP="0020135B">
      <w:pPr>
        <w:pStyle w:val="Kop1"/>
      </w:pPr>
      <w:bookmarkStart w:id="0" w:name="bwTitel"/>
      <w:bookmarkStart w:id="1" w:name="_GoBack"/>
      <w:bookmarkEnd w:id="0"/>
      <w:bookmarkEnd w:id="1"/>
      <w:r>
        <w:t>Formulier voor schriftelijke melding van (vermoedens) van kindermishandeling en/of huiselijk geweld</w:t>
      </w:r>
    </w:p>
    <w:p w:rsidR="002770EC" w:rsidRDefault="002247BE" w:rsidP="002247BE">
      <w:pPr>
        <w:pStyle w:val="Kop3"/>
      </w:pPr>
      <w:r>
        <w:t>Leest u vooraf deze toelichting goed door</w:t>
      </w:r>
    </w:p>
    <w:p w:rsidR="002247BE" w:rsidRDefault="002247BE" w:rsidP="002247BE">
      <w:pPr>
        <w:pStyle w:val="Opsommengetal"/>
      </w:pPr>
      <w:r w:rsidRPr="002247BE">
        <w:rPr>
          <w:b/>
        </w:rPr>
        <w:t>Voordat u een melding doet moet er telefonisch contact zijn geweest met Veilig Thuis Gooi en Vechtstreek (0800-2000)</w:t>
      </w:r>
      <w:r>
        <w:t>. Wij willen graag samen met u de afweging maken of het doen van een melding de meest passende stap is en nagaan wat uw ver</w:t>
      </w:r>
      <w:r w:rsidR="008D7674">
        <w:t>wachting i</w:t>
      </w:r>
      <w:r w:rsidR="009E6CD5">
        <w:t>s</w:t>
      </w:r>
      <w:r w:rsidR="008D7674">
        <w:t xml:space="preserve"> van Veilig Thuis.</w:t>
      </w:r>
    </w:p>
    <w:p w:rsidR="002247BE" w:rsidRDefault="002247BE" w:rsidP="002247BE">
      <w:pPr>
        <w:pStyle w:val="Opsommengetal"/>
        <w:numPr>
          <w:ilvl w:val="0"/>
          <w:numId w:val="0"/>
        </w:numPr>
        <w:ind w:left="454"/>
      </w:pPr>
    </w:p>
    <w:p w:rsidR="002247BE" w:rsidRDefault="002247BE" w:rsidP="002247BE">
      <w:pPr>
        <w:pStyle w:val="Opsommengetal"/>
      </w:pPr>
      <w:r>
        <w:t>Wij vragen van u om de betrokkenen op de hoogte te brengen dat er een melding gedaan zal worden over hen. Alle informatie uit de melding dient bij</w:t>
      </w:r>
      <w:r w:rsidR="008D7674">
        <w:t xml:space="preserve"> de betrokkenen bekend te zijn.</w:t>
      </w:r>
    </w:p>
    <w:p w:rsidR="002247BE" w:rsidRDefault="002247BE" w:rsidP="002247BE">
      <w:pPr>
        <w:pStyle w:val="Opsommengetal"/>
        <w:numPr>
          <w:ilvl w:val="0"/>
          <w:numId w:val="0"/>
        </w:numPr>
        <w:ind w:left="454"/>
      </w:pPr>
    </w:p>
    <w:p w:rsidR="002247BE" w:rsidRDefault="002247BE" w:rsidP="002247BE">
      <w:pPr>
        <w:pStyle w:val="Opsommengetal"/>
      </w:pPr>
      <w:r>
        <w:t xml:space="preserve">Alle informatie op het meldingsformulier is open en wordt door Veilig Thuis met betrokkenen besproken. </w:t>
      </w:r>
      <w:r w:rsidR="008D7674">
        <w:t>De melding komt in het dossier.</w:t>
      </w:r>
    </w:p>
    <w:p w:rsidR="002247BE" w:rsidRDefault="002247BE" w:rsidP="002247BE">
      <w:pPr>
        <w:pStyle w:val="Opsommengetal"/>
        <w:numPr>
          <w:ilvl w:val="0"/>
          <w:numId w:val="0"/>
        </w:numPr>
        <w:ind w:left="454"/>
      </w:pPr>
    </w:p>
    <w:p w:rsidR="002247BE" w:rsidRDefault="002247BE" w:rsidP="002247BE">
      <w:pPr>
        <w:pStyle w:val="Opsommengetal"/>
      </w:pPr>
      <w:r>
        <w:t xml:space="preserve">Het is van belang om uw informatie zo concreet en feitelijk mogelijk weer te geven. De informatie moet recent zijn </w:t>
      </w:r>
      <w:r w:rsidR="008D7674">
        <w:t>en door uzelf zijn waargenomen.</w:t>
      </w:r>
    </w:p>
    <w:p w:rsidR="002247BE" w:rsidRDefault="002247BE" w:rsidP="002247BE">
      <w:pPr>
        <w:pStyle w:val="Opsommengetal"/>
        <w:numPr>
          <w:ilvl w:val="0"/>
          <w:numId w:val="0"/>
        </w:numPr>
        <w:ind w:left="454"/>
      </w:pPr>
    </w:p>
    <w:p w:rsidR="002247BE" w:rsidRDefault="002247BE" w:rsidP="002247BE">
      <w:pPr>
        <w:pStyle w:val="Opsommengetal"/>
      </w:pPr>
      <w:r>
        <w:t xml:space="preserve">U kunt het ingevulde formulier versturen naar </w:t>
      </w:r>
      <w:hyperlink r:id="rId8" w:history="1">
        <w:r w:rsidRPr="002247BE">
          <w:rPr>
            <w:rStyle w:val="Hyperlink"/>
          </w:rPr>
          <w:t>contact@veiligthuisgv.nl</w:t>
        </w:r>
      </w:hyperlink>
      <w:r w:rsidR="008D7674">
        <w:t>.</w:t>
      </w:r>
    </w:p>
    <w:p w:rsidR="005B0554" w:rsidRDefault="005B0554" w:rsidP="005B0554">
      <w:pPr>
        <w:pStyle w:val="Opsommengetal"/>
        <w:numPr>
          <w:ilvl w:val="0"/>
          <w:numId w:val="0"/>
        </w:numPr>
        <w:ind w:left="454" w:hanging="454"/>
      </w:pPr>
    </w:p>
    <w:p w:rsidR="005B0554" w:rsidRDefault="005B0554" w:rsidP="005B0554">
      <w:pPr>
        <w:pStyle w:val="Opsommengetal"/>
        <w:numPr>
          <w:ilvl w:val="0"/>
          <w:numId w:val="0"/>
        </w:numPr>
        <w:ind w:left="454" w:hanging="454"/>
      </w:pPr>
    </w:p>
    <w:p w:rsidR="002247BE" w:rsidRPr="002247BE" w:rsidRDefault="002247BE" w:rsidP="002247BE">
      <w:pPr>
        <w:pStyle w:val="Kop1"/>
      </w:pPr>
      <w:r>
        <w:t>De melder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6"/>
        <w:gridCol w:w="6529"/>
      </w:tblGrid>
      <w:tr w:rsidR="002247BE" w:rsidRPr="002247BE" w:rsidTr="005B0554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permStart w:id="1238304642" w:edGrp="everyone" w:colFirst="1" w:colLast="1"/>
            <w:r w:rsidRPr="002247BE">
              <w:t>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:rsidR="002247BE" w:rsidRPr="002247BE" w:rsidRDefault="006D3EA8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</w:p>
        </w:tc>
      </w:tr>
      <w:tr w:rsidR="002247BE" w:rsidRPr="002247BE" w:rsidTr="005B0554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permStart w:id="1361398683" w:edGrp="everyone" w:colFirst="1" w:colLast="1"/>
            <w:permEnd w:id="1238304642"/>
            <w:r w:rsidRPr="002247BE">
              <w:t>Datum: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:rsidR="002247BE" w:rsidRPr="002247BE" w:rsidRDefault="006D3EA8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</w:p>
        </w:tc>
      </w:tr>
      <w:tr w:rsidR="002247BE" w:rsidRPr="002247BE" w:rsidTr="005B0554">
        <w:trPr>
          <w:trHeight w:val="454"/>
        </w:trPr>
        <w:tc>
          <w:tcPr>
            <w:tcW w:w="2660" w:type="dxa"/>
            <w:shd w:val="clear" w:color="auto" w:fill="DBE5F1" w:themeFill="accent1" w:themeFillTint="33"/>
          </w:tcPr>
          <w:p w:rsidR="002247BE" w:rsidRPr="002247BE" w:rsidRDefault="002247BE" w:rsidP="002247BE">
            <w:permStart w:id="1096563947" w:edGrp="everyone" w:colFirst="1" w:colLast="1"/>
            <w:permEnd w:id="1361398683"/>
            <w:r w:rsidRPr="002247BE">
              <w:t>Organisatie:</w:t>
            </w:r>
          </w:p>
        </w:tc>
        <w:tc>
          <w:tcPr>
            <w:tcW w:w="6552" w:type="dxa"/>
          </w:tcPr>
          <w:p w:rsidR="002247BE" w:rsidRPr="002247BE" w:rsidRDefault="006D3EA8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</w:p>
        </w:tc>
      </w:tr>
      <w:tr w:rsidR="002247BE" w:rsidRPr="002247BE" w:rsidTr="005B0554">
        <w:trPr>
          <w:trHeight w:val="454"/>
        </w:trPr>
        <w:tc>
          <w:tcPr>
            <w:tcW w:w="2660" w:type="dxa"/>
            <w:shd w:val="clear" w:color="auto" w:fill="DBE5F1" w:themeFill="accent1" w:themeFillTint="33"/>
          </w:tcPr>
          <w:p w:rsidR="002247BE" w:rsidRPr="002247BE" w:rsidRDefault="002247BE" w:rsidP="002247BE">
            <w:permStart w:id="1495938473" w:edGrp="everyone" w:colFirst="1" w:colLast="1"/>
            <w:permEnd w:id="1096563947"/>
            <w:r w:rsidRPr="002247BE">
              <w:t>Telefoonnummer:</w:t>
            </w:r>
          </w:p>
        </w:tc>
        <w:tc>
          <w:tcPr>
            <w:tcW w:w="6552" w:type="dxa"/>
          </w:tcPr>
          <w:p w:rsidR="002247BE" w:rsidRPr="002247BE" w:rsidRDefault="006D3EA8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</w:p>
        </w:tc>
      </w:tr>
      <w:tr w:rsidR="002247BE" w:rsidRPr="002247BE" w:rsidTr="005B0554">
        <w:trPr>
          <w:trHeight w:val="454"/>
        </w:trPr>
        <w:tc>
          <w:tcPr>
            <w:tcW w:w="2660" w:type="dxa"/>
            <w:tcBorders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permStart w:id="2110618641" w:edGrp="everyone" w:colFirst="1" w:colLast="1"/>
            <w:permEnd w:id="1495938473"/>
            <w:r w:rsidRPr="002247BE">
              <w:t>E-mailadres:</w:t>
            </w:r>
          </w:p>
        </w:tc>
        <w:tc>
          <w:tcPr>
            <w:tcW w:w="6552" w:type="dxa"/>
            <w:tcBorders>
              <w:bottom w:val="single" w:sz="4" w:space="0" w:color="2581C4"/>
            </w:tcBorders>
          </w:tcPr>
          <w:p w:rsidR="002247BE" w:rsidRPr="002247BE" w:rsidRDefault="006D3EA8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</w:p>
        </w:tc>
      </w:tr>
      <w:tr w:rsidR="002247BE" w:rsidRPr="002247BE" w:rsidTr="005B0554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permStart w:id="1614249474" w:edGrp="everyone" w:colFirst="1" w:colLast="1"/>
            <w:permEnd w:id="2110618641"/>
            <w:r w:rsidRPr="002247BE">
              <w:t>Professionele relatie tot gezin of gezinsleden: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:rsidR="002247BE" w:rsidRPr="002247BE" w:rsidRDefault="006D3EA8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</w:p>
        </w:tc>
      </w:tr>
      <w:permEnd w:id="1614249474"/>
    </w:tbl>
    <w:p w:rsidR="002247BE" w:rsidRPr="002247BE" w:rsidRDefault="002247BE" w:rsidP="002247BE"/>
    <w:p w:rsidR="002247BE" w:rsidRPr="002247BE" w:rsidRDefault="002247BE" w:rsidP="002247BE">
      <w:pPr>
        <w:pStyle w:val="Kop1"/>
      </w:pPr>
      <w:r w:rsidRPr="002247BE">
        <w:t>Over wie maakt u melding?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6"/>
        <w:gridCol w:w="6529"/>
      </w:tblGrid>
      <w:tr w:rsidR="002247BE" w:rsidRPr="002247BE" w:rsidTr="005B0554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permStart w:id="937456355" w:edGrp="everyone" w:colFirst="1" w:colLast="1"/>
            <w:r w:rsidRPr="002247BE">
              <w:t>Voornaam: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:rsidR="002247BE" w:rsidRPr="002247BE" w:rsidRDefault="006D3EA8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</w:p>
        </w:tc>
      </w:tr>
      <w:tr w:rsidR="002247BE" w:rsidRPr="002247BE" w:rsidTr="005B0554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permStart w:id="1738489068" w:edGrp="everyone" w:colFirst="1" w:colLast="1"/>
            <w:permEnd w:id="937456355"/>
            <w:r w:rsidRPr="002247BE">
              <w:t>Achternaam: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:rsidR="002247BE" w:rsidRPr="002247BE" w:rsidRDefault="006D3EA8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</w:p>
        </w:tc>
      </w:tr>
      <w:tr w:rsidR="002247BE" w:rsidRPr="002247BE" w:rsidTr="005B0554">
        <w:trPr>
          <w:trHeight w:val="454"/>
        </w:trPr>
        <w:tc>
          <w:tcPr>
            <w:tcW w:w="2660" w:type="dxa"/>
            <w:shd w:val="clear" w:color="auto" w:fill="DBE5F1" w:themeFill="accent1" w:themeFillTint="33"/>
          </w:tcPr>
          <w:p w:rsidR="002247BE" w:rsidRPr="002247BE" w:rsidRDefault="002247BE" w:rsidP="002247BE">
            <w:permStart w:id="1853230913" w:edGrp="everyone" w:colFirst="1" w:colLast="1"/>
            <w:permEnd w:id="1738489068"/>
            <w:r w:rsidRPr="002247BE">
              <w:t>Geboortedatum:</w:t>
            </w:r>
          </w:p>
        </w:tc>
        <w:tc>
          <w:tcPr>
            <w:tcW w:w="6552" w:type="dxa"/>
          </w:tcPr>
          <w:p w:rsidR="002247BE" w:rsidRPr="002247BE" w:rsidRDefault="006D3EA8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</w:p>
        </w:tc>
      </w:tr>
      <w:tr w:rsidR="002247BE" w:rsidRPr="002247BE" w:rsidTr="005B0554">
        <w:trPr>
          <w:trHeight w:val="454"/>
        </w:trPr>
        <w:tc>
          <w:tcPr>
            <w:tcW w:w="2660" w:type="dxa"/>
            <w:tcBorders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permStart w:id="489448591" w:edGrp="everyone" w:colFirst="1" w:colLast="1"/>
            <w:permEnd w:id="1853230913"/>
            <w:r w:rsidRPr="002247BE">
              <w:t xml:space="preserve">Adres, postcode </w:t>
            </w:r>
          </w:p>
          <w:p w:rsidR="002247BE" w:rsidRPr="002247BE" w:rsidRDefault="002247BE" w:rsidP="002247BE">
            <w:r w:rsidRPr="002247BE">
              <w:t>en woonplaats:</w:t>
            </w:r>
          </w:p>
        </w:tc>
        <w:tc>
          <w:tcPr>
            <w:tcW w:w="6552" w:type="dxa"/>
            <w:tcBorders>
              <w:bottom w:val="single" w:sz="4" w:space="0" w:color="2581C4"/>
            </w:tcBorders>
          </w:tcPr>
          <w:p w:rsidR="002247BE" w:rsidRPr="002247BE" w:rsidRDefault="006D3EA8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</w:p>
        </w:tc>
      </w:tr>
      <w:tr w:rsidR="002247BE" w:rsidRPr="002247BE" w:rsidTr="005B0554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permStart w:id="1446075947" w:edGrp="everyone" w:colFirst="1" w:colLast="1"/>
            <w:permEnd w:id="489448591"/>
            <w:r w:rsidRPr="002247BE">
              <w:t>Telefoonnummer: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:rsidR="002247BE" w:rsidRPr="002247BE" w:rsidRDefault="006D3EA8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</w:p>
        </w:tc>
      </w:tr>
      <w:permEnd w:id="1446075947"/>
    </w:tbl>
    <w:p w:rsidR="002247BE" w:rsidRPr="002247BE" w:rsidRDefault="002247BE" w:rsidP="002247BE"/>
    <w:p w:rsidR="002247BE" w:rsidRDefault="002247BE">
      <w:pPr>
        <w:tabs>
          <w:tab w:val="clear" w:pos="454"/>
          <w:tab w:val="clear" w:pos="907"/>
          <w:tab w:val="clear" w:pos="1361"/>
        </w:tabs>
        <w:spacing w:line="240" w:lineRule="auto"/>
        <w:rPr>
          <w:rFonts w:ascii="Roboto Slab" w:eastAsiaTheme="majorEastAsia" w:hAnsi="Roboto Slab" w:cstheme="majorBidi"/>
          <w:b/>
          <w:bCs/>
          <w:color w:val="2581C4"/>
          <w:sz w:val="28"/>
          <w:szCs w:val="28"/>
        </w:rPr>
      </w:pPr>
      <w:r>
        <w:br w:type="page"/>
      </w:r>
    </w:p>
    <w:p w:rsidR="002247BE" w:rsidRPr="002247BE" w:rsidRDefault="002247BE" w:rsidP="002247BE">
      <w:pPr>
        <w:pStyle w:val="Kop1"/>
      </w:pPr>
      <w:r w:rsidRPr="002247BE">
        <w:lastRenderedPageBreak/>
        <w:t xml:space="preserve">Samenstelling </w:t>
      </w:r>
      <w:r w:rsidR="008D7674">
        <w:t>van het (gezins)systeem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7"/>
        <w:gridCol w:w="1937"/>
        <w:gridCol w:w="1703"/>
        <w:gridCol w:w="1732"/>
        <w:gridCol w:w="1736"/>
      </w:tblGrid>
      <w:tr w:rsidR="007C7BC7" w:rsidRPr="002247BE" w:rsidTr="006D3EA8">
        <w:tc>
          <w:tcPr>
            <w:tcW w:w="207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r w:rsidRPr="002247BE">
              <w:t>Naam</w:t>
            </w:r>
          </w:p>
        </w:tc>
        <w:tc>
          <w:tcPr>
            <w:tcW w:w="193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r w:rsidRPr="002247BE">
              <w:t xml:space="preserve">Geboortedatum </w:t>
            </w:r>
          </w:p>
          <w:p w:rsidR="002247BE" w:rsidRPr="002247BE" w:rsidRDefault="002247BE" w:rsidP="007C7BC7">
            <w:r w:rsidRPr="002247BE">
              <w:t>(Indien onbekend,</w:t>
            </w:r>
            <w:r w:rsidR="007C7BC7">
              <w:t xml:space="preserve"> </w:t>
            </w:r>
            <w:r w:rsidRPr="002247BE">
              <w:t>geschatte leeftijd)</w:t>
            </w:r>
          </w:p>
        </w:tc>
        <w:tc>
          <w:tcPr>
            <w:tcW w:w="1703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r w:rsidRPr="002247BE">
              <w:t>Relatie tot gemelde persoon</w:t>
            </w:r>
          </w:p>
        </w:tc>
        <w:tc>
          <w:tcPr>
            <w:tcW w:w="1732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7C7BC7">
            <w:r w:rsidRPr="002247BE">
              <w:t>Telefoon</w:t>
            </w:r>
          </w:p>
        </w:tc>
        <w:tc>
          <w:tcPr>
            <w:tcW w:w="1736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r w:rsidRPr="002247BE">
              <w:t>Adres</w:t>
            </w:r>
          </w:p>
        </w:tc>
      </w:tr>
      <w:tr w:rsidR="007C7BC7" w:rsidRPr="002247BE" w:rsidTr="006D3EA8">
        <w:trPr>
          <w:trHeight w:val="454"/>
        </w:trPr>
        <w:tc>
          <w:tcPr>
            <w:tcW w:w="2077" w:type="dxa"/>
            <w:tcBorders>
              <w:top w:val="single" w:sz="4" w:space="0" w:color="2581C4"/>
            </w:tcBorders>
          </w:tcPr>
          <w:p w:rsidR="002247BE" w:rsidRPr="002247BE" w:rsidRDefault="002247BE" w:rsidP="002247BE">
            <w:permStart w:id="635266629" w:edGrp="everyone"/>
          </w:p>
        </w:tc>
        <w:tc>
          <w:tcPr>
            <w:tcW w:w="1937" w:type="dxa"/>
            <w:tcBorders>
              <w:top w:val="single" w:sz="4" w:space="0" w:color="2581C4"/>
            </w:tcBorders>
          </w:tcPr>
          <w:p w:rsidR="002247BE" w:rsidRPr="002247BE" w:rsidRDefault="002247BE" w:rsidP="002247BE"/>
        </w:tc>
        <w:tc>
          <w:tcPr>
            <w:tcW w:w="1703" w:type="dxa"/>
            <w:tcBorders>
              <w:top w:val="single" w:sz="4" w:space="0" w:color="2581C4"/>
            </w:tcBorders>
          </w:tcPr>
          <w:p w:rsidR="002247BE" w:rsidRPr="002247BE" w:rsidRDefault="002247BE" w:rsidP="002247BE"/>
        </w:tc>
        <w:tc>
          <w:tcPr>
            <w:tcW w:w="1732" w:type="dxa"/>
            <w:tcBorders>
              <w:top w:val="single" w:sz="4" w:space="0" w:color="2581C4"/>
            </w:tcBorders>
          </w:tcPr>
          <w:p w:rsidR="002247BE" w:rsidRPr="002247BE" w:rsidRDefault="002247BE" w:rsidP="002247BE"/>
        </w:tc>
        <w:tc>
          <w:tcPr>
            <w:tcW w:w="1736" w:type="dxa"/>
            <w:tcBorders>
              <w:top w:val="single" w:sz="4" w:space="0" w:color="2581C4"/>
            </w:tcBorders>
          </w:tcPr>
          <w:p w:rsidR="002247BE" w:rsidRPr="002247BE" w:rsidRDefault="002247BE" w:rsidP="002247BE"/>
        </w:tc>
      </w:tr>
      <w:tr w:rsidR="007C7BC7" w:rsidRPr="002247BE" w:rsidTr="006D3EA8">
        <w:trPr>
          <w:trHeight w:val="454"/>
        </w:trPr>
        <w:tc>
          <w:tcPr>
            <w:tcW w:w="2077" w:type="dxa"/>
          </w:tcPr>
          <w:p w:rsidR="002247BE" w:rsidRPr="002247BE" w:rsidRDefault="002247BE" w:rsidP="002247BE"/>
        </w:tc>
        <w:tc>
          <w:tcPr>
            <w:tcW w:w="1937" w:type="dxa"/>
          </w:tcPr>
          <w:p w:rsidR="002247BE" w:rsidRPr="002247BE" w:rsidRDefault="002247BE" w:rsidP="002247BE"/>
        </w:tc>
        <w:tc>
          <w:tcPr>
            <w:tcW w:w="1703" w:type="dxa"/>
          </w:tcPr>
          <w:p w:rsidR="002247BE" w:rsidRPr="002247BE" w:rsidRDefault="002247BE" w:rsidP="002247BE"/>
        </w:tc>
        <w:tc>
          <w:tcPr>
            <w:tcW w:w="1732" w:type="dxa"/>
          </w:tcPr>
          <w:p w:rsidR="002247BE" w:rsidRPr="002247BE" w:rsidRDefault="002247BE" w:rsidP="002247BE"/>
        </w:tc>
        <w:tc>
          <w:tcPr>
            <w:tcW w:w="1736" w:type="dxa"/>
          </w:tcPr>
          <w:p w:rsidR="002247BE" w:rsidRPr="002247BE" w:rsidRDefault="002247BE" w:rsidP="002247BE"/>
        </w:tc>
      </w:tr>
      <w:tr w:rsidR="00B27F37" w:rsidRPr="002247BE" w:rsidTr="006D3EA8">
        <w:trPr>
          <w:trHeight w:val="454"/>
        </w:trPr>
        <w:tc>
          <w:tcPr>
            <w:tcW w:w="2077" w:type="dxa"/>
            <w:tcBorders>
              <w:top w:val="single" w:sz="4" w:space="0" w:color="2581C4"/>
              <w:bottom w:val="single" w:sz="4" w:space="0" w:color="2581C4"/>
            </w:tcBorders>
          </w:tcPr>
          <w:p w:rsidR="00B27F37" w:rsidRDefault="00B27F37" w:rsidP="002247BE">
            <w:pPr>
              <w:rPr>
                <w:rFonts w:eastAsia="Times New Roman" w:cs="Tahoma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2581C4"/>
              <w:bottom w:val="single" w:sz="4" w:space="0" w:color="2581C4"/>
            </w:tcBorders>
          </w:tcPr>
          <w:p w:rsidR="00B27F37" w:rsidRDefault="00B27F37" w:rsidP="002247BE">
            <w:pPr>
              <w:rPr>
                <w:rFonts w:eastAsia="Times New Roman" w:cs="Tahoma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2581C4"/>
              <w:bottom w:val="single" w:sz="4" w:space="0" w:color="2581C4"/>
            </w:tcBorders>
          </w:tcPr>
          <w:p w:rsidR="00B27F37" w:rsidRDefault="00B27F37" w:rsidP="002247BE">
            <w:pPr>
              <w:rPr>
                <w:rFonts w:eastAsia="Times New Roman" w:cs="Tahoma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2581C4"/>
              <w:bottom w:val="single" w:sz="4" w:space="0" w:color="2581C4"/>
            </w:tcBorders>
          </w:tcPr>
          <w:p w:rsidR="00B27F37" w:rsidRDefault="00B27F37" w:rsidP="002247BE">
            <w:pPr>
              <w:rPr>
                <w:rFonts w:eastAsia="Times New Roman" w:cs="Tahoma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2581C4"/>
              <w:bottom w:val="single" w:sz="4" w:space="0" w:color="2581C4"/>
            </w:tcBorders>
          </w:tcPr>
          <w:p w:rsidR="00B27F37" w:rsidRDefault="00B27F37" w:rsidP="002247BE">
            <w:pPr>
              <w:rPr>
                <w:rFonts w:eastAsia="Times New Roman" w:cs="Tahoma"/>
                <w:szCs w:val="20"/>
              </w:rPr>
            </w:pPr>
          </w:p>
        </w:tc>
      </w:tr>
      <w:tr w:rsidR="00B27F37" w:rsidRPr="002247BE" w:rsidTr="006D3EA8">
        <w:trPr>
          <w:trHeight w:val="454"/>
        </w:trPr>
        <w:tc>
          <w:tcPr>
            <w:tcW w:w="2077" w:type="dxa"/>
            <w:tcBorders>
              <w:top w:val="single" w:sz="4" w:space="0" w:color="2581C4"/>
              <w:bottom w:val="single" w:sz="4" w:space="0" w:color="2581C4"/>
            </w:tcBorders>
          </w:tcPr>
          <w:p w:rsidR="00B27F37" w:rsidRDefault="00B27F37" w:rsidP="002247BE">
            <w:pPr>
              <w:rPr>
                <w:rFonts w:eastAsia="Times New Roman" w:cs="Tahoma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2581C4"/>
              <w:bottom w:val="single" w:sz="4" w:space="0" w:color="2581C4"/>
            </w:tcBorders>
          </w:tcPr>
          <w:p w:rsidR="00B27F37" w:rsidRDefault="00B27F37" w:rsidP="002247BE">
            <w:pPr>
              <w:rPr>
                <w:rFonts w:eastAsia="Times New Roman" w:cs="Tahoma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2581C4"/>
              <w:bottom w:val="single" w:sz="4" w:space="0" w:color="2581C4"/>
            </w:tcBorders>
          </w:tcPr>
          <w:p w:rsidR="00B27F37" w:rsidRDefault="00B27F37" w:rsidP="002247BE">
            <w:pPr>
              <w:rPr>
                <w:rFonts w:eastAsia="Times New Roman" w:cs="Tahoma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2581C4"/>
              <w:bottom w:val="single" w:sz="4" w:space="0" w:color="2581C4"/>
            </w:tcBorders>
          </w:tcPr>
          <w:p w:rsidR="00B27F37" w:rsidRDefault="00B27F37" w:rsidP="002247BE">
            <w:pPr>
              <w:rPr>
                <w:rFonts w:eastAsia="Times New Roman" w:cs="Tahoma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2581C4"/>
              <w:bottom w:val="single" w:sz="4" w:space="0" w:color="2581C4"/>
            </w:tcBorders>
          </w:tcPr>
          <w:p w:rsidR="00B27F37" w:rsidRDefault="00B27F37" w:rsidP="002247BE">
            <w:pPr>
              <w:rPr>
                <w:rFonts w:eastAsia="Times New Roman" w:cs="Tahoma"/>
                <w:szCs w:val="20"/>
              </w:rPr>
            </w:pPr>
          </w:p>
        </w:tc>
      </w:tr>
    </w:tbl>
    <w:permEnd w:id="635266629"/>
    <w:p w:rsidR="002247BE" w:rsidRPr="002247BE" w:rsidRDefault="008D7674" w:rsidP="002247BE">
      <w:pPr>
        <w:pStyle w:val="Kop1"/>
      </w:pPr>
      <w:r>
        <w:t>Inhoud van de melding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5"/>
      </w:tblGrid>
      <w:tr w:rsidR="002247BE" w:rsidRPr="002247BE" w:rsidTr="005B0554">
        <w:tc>
          <w:tcPr>
            <w:tcW w:w="9212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2247BE">
            <w:pPr>
              <w:pStyle w:val="Opsommenbullet"/>
            </w:pPr>
            <w:r w:rsidRPr="002247BE">
              <w:t>Welke zorgen heeft u? Denk aan, wat gebeurt/gebeurde er feitelijk (aard/ernst/frequentie van de onveiligheid)? Wat hebt u zelf gezien en gehoord (waar, wanneer en hoe)?</w:t>
            </w:r>
          </w:p>
        </w:tc>
      </w:tr>
      <w:permStart w:id="1757235497" w:edGrp="everyone"/>
      <w:tr w:rsidR="002247BE" w:rsidRPr="002247BE" w:rsidTr="005B0554">
        <w:trPr>
          <w:trHeight w:val="680"/>
        </w:trPr>
        <w:tc>
          <w:tcPr>
            <w:tcW w:w="9212" w:type="dxa"/>
            <w:tcBorders>
              <w:top w:val="single" w:sz="4" w:space="0" w:color="2581C4"/>
            </w:tcBorders>
          </w:tcPr>
          <w:p w:rsidR="002247BE" w:rsidRPr="002247BE" w:rsidRDefault="00B27F37" w:rsidP="00B27F37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  <w:permEnd w:id="1757235497"/>
          </w:p>
        </w:tc>
      </w:tr>
      <w:tr w:rsidR="002247BE" w:rsidRPr="002247BE" w:rsidTr="005B0554">
        <w:tc>
          <w:tcPr>
            <w:tcW w:w="9212" w:type="dxa"/>
            <w:shd w:val="clear" w:color="auto" w:fill="DBE5F1" w:themeFill="accent1" w:themeFillTint="33"/>
          </w:tcPr>
          <w:p w:rsidR="002247BE" w:rsidRPr="002247BE" w:rsidRDefault="002247BE" w:rsidP="002247BE">
            <w:pPr>
              <w:pStyle w:val="Opsommenbullet"/>
            </w:pPr>
            <w:r w:rsidRPr="002247BE">
              <w:t>Sinds wanneer heeft u de zorgen en wat is de reden dat u nu meldt?</w:t>
            </w:r>
          </w:p>
        </w:tc>
      </w:tr>
      <w:permStart w:id="408320689" w:edGrp="everyone"/>
      <w:tr w:rsidR="002247BE" w:rsidRPr="002247BE" w:rsidTr="005B0554">
        <w:trPr>
          <w:trHeight w:val="680"/>
        </w:trPr>
        <w:tc>
          <w:tcPr>
            <w:tcW w:w="9212" w:type="dxa"/>
          </w:tcPr>
          <w:p w:rsidR="002247BE" w:rsidRPr="002247BE" w:rsidRDefault="00B27F37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  <w:permEnd w:id="408320689"/>
          </w:p>
        </w:tc>
      </w:tr>
      <w:tr w:rsidR="002247BE" w:rsidRPr="002247BE" w:rsidTr="005B0554">
        <w:tc>
          <w:tcPr>
            <w:tcW w:w="9212" w:type="dxa"/>
            <w:shd w:val="clear" w:color="auto" w:fill="DBE5F1" w:themeFill="accent1" w:themeFillTint="33"/>
          </w:tcPr>
          <w:p w:rsidR="002247BE" w:rsidRPr="002247BE" w:rsidRDefault="002247BE" w:rsidP="002247BE">
            <w:pPr>
              <w:pStyle w:val="Opsommenbullet"/>
            </w:pPr>
            <w:r w:rsidRPr="002247BE">
              <w:t>Wat is het ergste wat er nu kan gebeuren als we niets doen?</w:t>
            </w:r>
          </w:p>
        </w:tc>
      </w:tr>
      <w:permStart w:id="854088600" w:edGrp="everyone"/>
      <w:tr w:rsidR="002247BE" w:rsidRPr="002247BE" w:rsidTr="005B0554">
        <w:trPr>
          <w:trHeight w:val="680"/>
        </w:trPr>
        <w:tc>
          <w:tcPr>
            <w:tcW w:w="9212" w:type="dxa"/>
          </w:tcPr>
          <w:p w:rsidR="002247BE" w:rsidRPr="002247BE" w:rsidRDefault="00B27F37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  <w:permEnd w:id="854088600"/>
          </w:p>
        </w:tc>
      </w:tr>
      <w:tr w:rsidR="002247BE" w:rsidRPr="002247BE" w:rsidTr="005B0554">
        <w:tc>
          <w:tcPr>
            <w:tcW w:w="9212" w:type="dxa"/>
            <w:shd w:val="clear" w:color="auto" w:fill="DBE5F1" w:themeFill="accent1" w:themeFillTint="33"/>
          </w:tcPr>
          <w:p w:rsidR="002247BE" w:rsidRPr="002247BE" w:rsidRDefault="002247BE" w:rsidP="002247BE">
            <w:pPr>
              <w:pStyle w:val="Opsommenbullet"/>
            </w:pPr>
            <w:r w:rsidRPr="002247BE">
              <w:t xml:space="preserve">Schaalvraag: Hoe schat u op dit moment de veiligheid in op een schaal van 1 tot 10? </w:t>
            </w:r>
            <w:r>
              <w:br/>
            </w:r>
            <w:r w:rsidRPr="002247BE">
              <w:t xml:space="preserve">Licht uw antwoord toe. 1 is zeer onveilig en 10 is veilig. </w:t>
            </w:r>
          </w:p>
        </w:tc>
      </w:tr>
      <w:permStart w:id="982791345" w:edGrp="everyone"/>
      <w:tr w:rsidR="002247BE" w:rsidRPr="002247BE" w:rsidTr="005B0554">
        <w:trPr>
          <w:trHeight w:val="680"/>
        </w:trPr>
        <w:tc>
          <w:tcPr>
            <w:tcW w:w="9212" w:type="dxa"/>
          </w:tcPr>
          <w:p w:rsidR="002247BE" w:rsidRPr="002247BE" w:rsidRDefault="00B27F37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  <w:permEnd w:id="982791345"/>
          </w:p>
        </w:tc>
      </w:tr>
      <w:tr w:rsidR="002247BE" w:rsidRPr="002247BE" w:rsidTr="005B0554">
        <w:tc>
          <w:tcPr>
            <w:tcW w:w="9212" w:type="dxa"/>
            <w:shd w:val="clear" w:color="auto" w:fill="DBE5F1" w:themeFill="accent1" w:themeFillTint="33"/>
          </w:tcPr>
          <w:p w:rsidR="002247BE" w:rsidRPr="002247BE" w:rsidRDefault="002247BE" w:rsidP="002247BE">
            <w:pPr>
              <w:pStyle w:val="Opsommenbullet"/>
            </w:pPr>
            <w:r w:rsidRPr="002247BE">
              <w:t>Wat is er volgens u nodig om de veiligheid te vergroten en wat heeft u zelf hier al in gedaan?</w:t>
            </w:r>
          </w:p>
        </w:tc>
      </w:tr>
      <w:permStart w:id="1673072969" w:edGrp="everyone"/>
      <w:tr w:rsidR="002247BE" w:rsidRPr="002247BE" w:rsidTr="005B0554">
        <w:trPr>
          <w:trHeight w:val="680"/>
        </w:trPr>
        <w:tc>
          <w:tcPr>
            <w:tcW w:w="9212" w:type="dxa"/>
          </w:tcPr>
          <w:p w:rsidR="002247BE" w:rsidRPr="002247BE" w:rsidRDefault="00B27F37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  <w:permEnd w:id="1673072969"/>
          </w:p>
        </w:tc>
      </w:tr>
      <w:tr w:rsidR="002247BE" w:rsidRPr="002247BE" w:rsidTr="005B0554">
        <w:tc>
          <w:tcPr>
            <w:tcW w:w="9212" w:type="dxa"/>
            <w:shd w:val="clear" w:color="auto" w:fill="DBE5F1" w:themeFill="accent1" w:themeFillTint="33"/>
          </w:tcPr>
          <w:p w:rsidR="002247BE" w:rsidRPr="002247BE" w:rsidRDefault="002247BE" w:rsidP="002247BE">
            <w:pPr>
              <w:pStyle w:val="Opsommenbullet"/>
            </w:pPr>
            <w:r w:rsidRPr="002247BE">
              <w:t xml:space="preserve">Wanneer heeft u de </w:t>
            </w:r>
            <w:r>
              <w:t>zorg besproken met betrokkenen?</w:t>
            </w:r>
            <w:r>
              <w:br/>
            </w:r>
            <w:r w:rsidRPr="002247BE">
              <w:t>Herkennen zij de zorgen?/Wat was hun reactie?</w:t>
            </w:r>
          </w:p>
        </w:tc>
      </w:tr>
      <w:permStart w:id="1735093631" w:edGrp="everyone"/>
      <w:tr w:rsidR="002247BE" w:rsidRPr="002247BE" w:rsidTr="005B0554">
        <w:trPr>
          <w:trHeight w:val="680"/>
        </w:trPr>
        <w:tc>
          <w:tcPr>
            <w:tcW w:w="9212" w:type="dxa"/>
          </w:tcPr>
          <w:p w:rsidR="002247BE" w:rsidRPr="002247BE" w:rsidRDefault="00B27F37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  <w:permEnd w:id="1735093631"/>
          </w:p>
        </w:tc>
      </w:tr>
      <w:tr w:rsidR="002247BE" w:rsidRPr="002247BE" w:rsidTr="005B0554">
        <w:trPr>
          <w:trHeight w:val="324"/>
        </w:trPr>
        <w:tc>
          <w:tcPr>
            <w:tcW w:w="9212" w:type="dxa"/>
            <w:shd w:val="clear" w:color="auto" w:fill="DBE5F1" w:themeFill="accent1" w:themeFillTint="33"/>
          </w:tcPr>
          <w:p w:rsidR="002247BE" w:rsidRPr="002247BE" w:rsidRDefault="002247BE" w:rsidP="002247BE">
            <w:pPr>
              <w:pStyle w:val="Opsommenbullet"/>
            </w:pPr>
            <w:r w:rsidRPr="002247BE">
              <w:t xml:space="preserve">Met welke medewerker en op welke datum is er contact geweest met Veilig Thuis over het doen van deze melding? </w:t>
            </w:r>
          </w:p>
        </w:tc>
      </w:tr>
      <w:permStart w:id="1187662617" w:edGrp="everyone"/>
      <w:tr w:rsidR="002247BE" w:rsidRPr="002247BE" w:rsidTr="005B0554">
        <w:trPr>
          <w:trHeight w:val="680"/>
        </w:trPr>
        <w:tc>
          <w:tcPr>
            <w:tcW w:w="9212" w:type="dxa"/>
          </w:tcPr>
          <w:p w:rsidR="002247BE" w:rsidRPr="002247BE" w:rsidRDefault="00B27F37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  <w:permEnd w:id="1187662617"/>
          </w:p>
        </w:tc>
      </w:tr>
      <w:tr w:rsidR="002247BE" w:rsidRPr="002247BE" w:rsidTr="005B0554">
        <w:trPr>
          <w:trHeight w:val="324"/>
        </w:trPr>
        <w:tc>
          <w:tcPr>
            <w:tcW w:w="9212" w:type="dxa"/>
            <w:tcBorders>
              <w:bottom w:val="single" w:sz="4" w:space="0" w:color="2581C4"/>
            </w:tcBorders>
            <w:shd w:val="clear" w:color="auto" w:fill="DBE5F1" w:themeFill="accent1" w:themeFillTint="33"/>
          </w:tcPr>
          <w:p w:rsidR="002247BE" w:rsidRPr="002247BE" w:rsidRDefault="002247BE" w:rsidP="007432C4">
            <w:pPr>
              <w:pStyle w:val="Opsommenbullet"/>
            </w:pPr>
            <w:r w:rsidRPr="002247BE">
              <w:t>Overige belangrijke informatie die Veilig Thuis moet weten. (bv reeds betrokken hulpverlening)</w:t>
            </w:r>
          </w:p>
        </w:tc>
      </w:tr>
      <w:permStart w:id="1479370106" w:edGrp="everyone"/>
      <w:tr w:rsidR="002247BE" w:rsidRPr="002247BE" w:rsidTr="005B0554">
        <w:trPr>
          <w:trHeight w:val="680"/>
        </w:trPr>
        <w:tc>
          <w:tcPr>
            <w:tcW w:w="9212" w:type="dxa"/>
            <w:tcBorders>
              <w:top w:val="single" w:sz="4" w:space="0" w:color="2581C4"/>
              <w:bottom w:val="single" w:sz="4" w:space="0" w:color="2581C4"/>
            </w:tcBorders>
          </w:tcPr>
          <w:p w:rsidR="006D3EA8" w:rsidRPr="002247BE" w:rsidRDefault="00B27F37" w:rsidP="002247BE"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&lt;klik hier en typ de tekst&gt;</w:t>
            </w:r>
            <w:r>
              <w:rPr>
                <w:highlight w:val="yellow"/>
              </w:rPr>
              <w:fldChar w:fldCharType="end"/>
            </w:r>
            <w:permEnd w:id="1479370106"/>
          </w:p>
        </w:tc>
      </w:tr>
    </w:tbl>
    <w:p w:rsidR="007C7BC7" w:rsidRPr="002247BE" w:rsidRDefault="007C7BC7" w:rsidP="002247BE"/>
    <w:sectPr w:rsidR="007C7BC7" w:rsidRPr="002247BE" w:rsidSect="00C677A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1418" w:footer="709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BE" w:rsidRDefault="002247BE">
      <w:r>
        <w:separator/>
      </w:r>
    </w:p>
  </w:endnote>
  <w:endnote w:type="continuationSeparator" w:id="0">
    <w:p w:rsidR="002247BE" w:rsidRDefault="0022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1" w:fontKey="{8643C20F-71BE-4965-9645-A6EFD36F0299}"/>
    <w:embedBold r:id="rId2" w:fontKey="{16FA9C5A-690F-4217-8BC9-839019728453}"/>
    <w:embedItalic r:id="rId3" w:fontKey="{7902DDED-BA15-4E89-899A-628BB2AA481C}"/>
    <w:embedBoldItalic r:id="rId4" w:fontKey="{89F46272-2BCB-4C10-A205-7F87C14170C9}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  <w:embedBold r:id="rId5" w:fontKey="{BD72C800-A982-4B6E-A3A6-D3892796479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C7" w:rsidRDefault="007C7BC7" w:rsidP="007C7BC7">
    <w:pPr>
      <w:pStyle w:val="Voettekst"/>
      <w:jc w:val="right"/>
    </w:pPr>
  </w:p>
  <w:p w:rsidR="007E7D0C" w:rsidRPr="007C7BC7" w:rsidRDefault="007C7BC7" w:rsidP="007C7BC7">
    <w:pPr>
      <w:pStyle w:val="Voettekst"/>
      <w:jc w:val="right"/>
    </w:pPr>
    <w:r>
      <w:t>Meldformulier kindermishandeling/huiselijk geweld</w:t>
    </w:r>
    <w:r>
      <w:tab/>
    </w:r>
    <w:r>
      <w:tab/>
    </w:r>
    <w:r w:rsidRPr="0020135B">
      <w:t xml:space="preserve">Pagina </w:t>
    </w:r>
    <w:r w:rsidRPr="0020135B">
      <w:fldChar w:fldCharType="begin"/>
    </w:r>
    <w:r w:rsidRPr="0020135B">
      <w:instrText>PAGE  \* Arabic  \* MERGEFORMAT</w:instrText>
    </w:r>
    <w:r w:rsidRPr="0020135B">
      <w:fldChar w:fldCharType="separate"/>
    </w:r>
    <w:r w:rsidR="004C36A4">
      <w:rPr>
        <w:noProof/>
      </w:rPr>
      <w:t>2</w:t>
    </w:r>
    <w:r w:rsidRPr="0020135B">
      <w:fldChar w:fldCharType="end"/>
    </w:r>
    <w:r w:rsidRPr="0020135B">
      <w:t xml:space="preserve"> van </w:t>
    </w:r>
    <w:r w:rsidRPr="0020135B">
      <w:fldChar w:fldCharType="begin"/>
    </w:r>
    <w:r w:rsidRPr="0020135B">
      <w:instrText>PAGE   \* MERGEFORMAT</w:instrText>
    </w:r>
    <w:r w:rsidRPr="0020135B">
      <w:fldChar w:fldCharType="separate"/>
    </w:r>
    <w:r w:rsidR="004C36A4">
      <w:rPr>
        <w:noProof/>
      </w:rPr>
      <w:t>2</w:t>
    </w:r>
    <w:r w:rsidRPr="0020135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FC" w:rsidRPr="0020135B" w:rsidRDefault="007C7BC7" w:rsidP="00C35F28">
    <w:pPr>
      <w:pStyle w:val="Voettekst"/>
      <w:jc w:val="right"/>
    </w:pPr>
    <w:r>
      <w:t>Meldformulier kindermishandeling/huiselijk geweld</w:t>
    </w:r>
    <w:r>
      <w:tab/>
    </w:r>
    <w:r>
      <w:tab/>
    </w:r>
    <w:r w:rsidR="0020135B" w:rsidRPr="0020135B">
      <w:t xml:space="preserve">Pagina </w:t>
    </w:r>
    <w:r w:rsidR="0020135B" w:rsidRPr="0020135B">
      <w:fldChar w:fldCharType="begin"/>
    </w:r>
    <w:r w:rsidR="0020135B" w:rsidRPr="0020135B">
      <w:instrText>PAGE  \* Arabic  \* MERGEFORMAT</w:instrText>
    </w:r>
    <w:r w:rsidR="0020135B" w:rsidRPr="0020135B">
      <w:fldChar w:fldCharType="separate"/>
    </w:r>
    <w:r w:rsidR="004C36A4">
      <w:rPr>
        <w:noProof/>
      </w:rPr>
      <w:t>1</w:t>
    </w:r>
    <w:r w:rsidR="0020135B" w:rsidRPr="0020135B">
      <w:fldChar w:fldCharType="end"/>
    </w:r>
    <w:r w:rsidR="0020135B" w:rsidRPr="0020135B">
      <w:t xml:space="preserve"> van </w:t>
    </w:r>
    <w:r w:rsidR="0020135B" w:rsidRPr="0020135B">
      <w:fldChar w:fldCharType="begin"/>
    </w:r>
    <w:r w:rsidR="0020135B" w:rsidRPr="0020135B">
      <w:instrText>PAGE   \* MERGEFORMAT</w:instrText>
    </w:r>
    <w:r w:rsidR="0020135B" w:rsidRPr="0020135B">
      <w:fldChar w:fldCharType="separate"/>
    </w:r>
    <w:r w:rsidR="004C36A4">
      <w:rPr>
        <w:noProof/>
      </w:rPr>
      <w:t>1</w:t>
    </w:r>
    <w:r w:rsidR="0020135B" w:rsidRPr="0020135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BE" w:rsidRDefault="002247BE">
      <w:r>
        <w:separator/>
      </w:r>
    </w:p>
  </w:footnote>
  <w:footnote w:type="continuationSeparator" w:id="0">
    <w:p w:rsidR="002247BE" w:rsidRDefault="0022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53" w:rsidRPr="00586BFC" w:rsidRDefault="0028724E" w:rsidP="00586BFC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4DDDC74" wp14:editId="4E5EF999">
          <wp:simplePos x="0" y="0"/>
          <wp:positionH relativeFrom="column">
            <wp:posOffset>1802468</wp:posOffset>
          </wp:positionH>
          <wp:positionV relativeFrom="paragraph">
            <wp:posOffset>-483423</wp:posOffset>
          </wp:positionV>
          <wp:extent cx="355018" cy="437103"/>
          <wp:effectExtent l="0" t="0" r="6985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ilig_Thuis-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996" cy="438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7AB">
      <w:rPr>
        <w:noProof/>
      </w:rPr>
      <w:drawing>
        <wp:anchor distT="0" distB="0" distL="114300" distR="114300" simplePos="0" relativeHeight="251663360" behindDoc="0" locked="0" layoutInCell="1" allowOverlap="1" wp14:anchorId="2C9A49E9" wp14:editId="361235A1">
          <wp:simplePos x="0" y="0"/>
          <wp:positionH relativeFrom="column">
            <wp:posOffset>-288290</wp:posOffset>
          </wp:positionH>
          <wp:positionV relativeFrom="paragraph">
            <wp:posOffset>-540385</wp:posOffset>
          </wp:positionV>
          <wp:extent cx="1904400" cy="547200"/>
          <wp:effectExtent l="0" t="0" r="635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 preferRelativeResize="0"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2E09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B66629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D7EE3"/>
    <w:multiLevelType w:val="multilevel"/>
    <w:tmpl w:val="B6AC5FE2"/>
    <w:lvl w:ilvl="0">
      <w:start w:val="1"/>
      <w:numFmt w:val="decimal"/>
      <w:pStyle w:val="Opsommenbullet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21EA6"/>
    <w:multiLevelType w:val="hybridMultilevel"/>
    <w:tmpl w:val="EFBE09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95EF2"/>
    <w:multiLevelType w:val="multilevel"/>
    <w:tmpl w:val="0F4AE87C"/>
    <w:lvl w:ilvl="0">
      <w:start w:val="1"/>
      <w:numFmt w:val="bullet"/>
      <w:pStyle w:val="Opsommengetal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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1"/>
  </w:num>
  <w:num w:numId="17">
    <w:abstractNumId w:val="0"/>
  </w:num>
  <w:num w:numId="18">
    <w:abstractNumId w:val="2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b000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E"/>
    <w:rsid w:val="00024460"/>
    <w:rsid w:val="000C4CDA"/>
    <w:rsid w:val="000D5108"/>
    <w:rsid w:val="00136822"/>
    <w:rsid w:val="0018329F"/>
    <w:rsid w:val="001A150B"/>
    <w:rsid w:val="0020135B"/>
    <w:rsid w:val="002247BE"/>
    <w:rsid w:val="002321E3"/>
    <w:rsid w:val="0023457C"/>
    <w:rsid w:val="00273B3A"/>
    <w:rsid w:val="002770EC"/>
    <w:rsid w:val="0028724E"/>
    <w:rsid w:val="003B12D4"/>
    <w:rsid w:val="00415E90"/>
    <w:rsid w:val="004C36A4"/>
    <w:rsid w:val="004D12DD"/>
    <w:rsid w:val="00532DBB"/>
    <w:rsid w:val="00586BFC"/>
    <w:rsid w:val="005B0554"/>
    <w:rsid w:val="00622440"/>
    <w:rsid w:val="00684E61"/>
    <w:rsid w:val="006D3EA8"/>
    <w:rsid w:val="007432C4"/>
    <w:rsid w:val="007516B8"/>
    <w:rsid w:val="007A7EC7"/>
    <w:rsid w:val="007C7BC7"/>
    <w:rsid w:val="007E7D0C"/>
    <w:rsid w:val="00880DE4"/>
    <w:rsid w:val="008B416D"/>
    <w:rsid w:val="008D7674"/>
    <w:rsid w:val="009E6CD5"/>
    <w:rsid w:val="00A73469"/>
    <w:rsid w:val="00AC323E"/>
    <w:rsid w:val="00AF2477"/>
    <w:rsid w:val="00AF39DB"/>
    <w:rsid w:val="00AF41A1"/>
    <w:rsid w:val="00B27F37"/>
    <w:rsid w:val="00B75131"/>
    <w:rsid w:val="00B873DB"/>
    <w:rsid w:val="00BD40F2"/>
    <w:rsid w:val="00BD756D"/>
    <w:rsid w:val="00C15888"/>
    <w:rsid w:val="00C24B76"/>
    <w:rsid w:val="00C33D90"/>
    <w:rsid w:val="00C35F28"/>
    <w:rsid w:val="00C677AB"/>
    <w:rsid w:val="00CA4834"/>
    <w:rsid w:val="00D149D1"/>
    <w:rsid w:val="00D62573"/>
    <w:rsid w:val="00E34234"/>
    <w:rsid w:val="00E51E67"/>
    <w:rsid w:val="00E61553"/>
    <w:rsid w:val="00EA3546"/>
    <w:rsid w:val="00F340E4"/>
    <w:rsid w:val="00F560E1"/>
    <w:rsid w:val="00F92013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b000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note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List Bullet" w:uiPriority="99" w:qFormat="1"/>
    <w:lsdException w:name="List Number" w:uiPriority="99" w:qFormat="1"/>
    <w:lsdException w:name="Title" w:uiPriority="10" w:qFormat="1"/>
    <w:lsdException w:name="Subtitle" w:uiPriority="11" w:qFormat="1"/>
    <w:lsdException w:name="Hyperlink" w:uiPriority="99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90"/>
    <w:pPr>
      <w:tabs>
        <w:tab w:val="left" w:pos="454"/>
        <w:tab w:val="left" w:pos="907"/>
        <w:tab w:val="left" w:pos="1361"/>
      </w:tabs>
      <w:spacing w:line="276" w:lineRule="auto"/>
    </w:pPr>
    <w:rPr>
      <w:rFonts w:ascii="Roboto" w:hAnsi="Roboto"/>
      <w:color w:val="262626" w:themeColor="text1" w:themeTint="D9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33D90"/>
    <w:pPr>
      <w:keepNext/>
      <w:keepLines/>
      <w:spacing w:before="100" w:beforeAutospacing="1" w:after="120" w:line="240" w:lineRule="auto"/>
      <w:contextualSpacing/>
      <w:outlineLvl w:val="0"/>
    </w:pPr>
    <w:rPr>
      <w:rFonts w:ascii="Roboto Slab" w:eastAsiaTheme="majorEastAsia" w:hAnsi="Roboto Slab" w:cstheme="majorBidi"/>
      <w:b/>
      <w:bCs/>
      <w:color w:val="2581C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3D90"/>
    <w:pPr>
      <w:keepNext/>
      <w:keepLines/>
      <w:spacing w:before="100" w:beforeAutospacing="1" w:after="120" w:line="240" w:lineRule="auto"/>
      <w:contextualSpacing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C33D90"/>
    <w:pPr>
      <w:keepNext/>
      <w:keepLines/>
      <w:spacing w:before="100" w:beforeAutospacing="1" w:after="120" w:line="240" w:lineRule="auto"/>
      <w:contextualSpacing/>
      <w:outlineLvl w:val="2"/>
    </w:pPr>
    <w:rPr>
      <w:rFonts w:eastAsiaTheme="majorEastAsia" w:cstheme="majorBidi"/>
      <w:b/>
      <w:bCs/>
      <w:i/>
      <w:color w:val="auto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3D90"/>
    <w:pPr>
      <w:keepNext/>
      <w:keepLines/>
      <w:spacing w:before="100" w:beforeAutospacing="1" w:after="120" w:line="240" w:lineRule="auto"/>
      <w:contextualSpacing/>
      <w:outlineLvl w:val="3"/>
    </w:pPr>
    <w:rPr>
      <w:rFonts w:eastAsiaTheme="majorEastAsia" w:cstheme="majorBidi"/>
      <w:b/>
      <w:bCs/>
      <w:iCs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link w:val="KoptekstChar"/>
    <w:uiPriority w:val="99"/>
    <w:unhideWhenUsed/>
    <w:qFormat/>
    <w:rsid w:val="00C33D90"/>
    <w:pPr>
      <w:tabs>
        <w:tab w:val="center" w:pos="4536"/>
        <w:tab w:val="right" w:pos="9072"/>
      </w:tabs>
    </w:pPr>
    <w:rPr>
      <w:color w:val="auto"/>
    </w:rPr>
  </w:style>
  <w:style w:type="paragraph" w:styleId="Voettekst">
    <w:name w:val="footer"/>
    <w:basedOn w:val="Standaard"/>
    <w:link w:val="VoettekstChar"/>
    <w:uiPriority w:val="99"/>
    <w:unhideWhenUsed/>
    <w:qFormat/>
    <w:rsid w:val="00C33D90"/>
    <w:pPr>
      <w:tabs>
        <w:tab w:val="center" w:pos="4703"/>
        <w:tab w:val="right" w:pos="9406"/>
      </w:tabs>
    </w:pPr>
    <w:rPr>
      <w:color w:val="auto"/>
      <w:sz w:val="16"/>
    </w:rPr>
  </w:style>
  <w:style w:type="character" w:styleId="Paginanummer">
    <w:name w:val="page number"/>
    <w:rPr>
      <w:rFonts w:ascii="Tahoma" w:hAnsi="Tahoma"/>
      <w:sz w:val="20"/>
    </w:rPr>
  </w:style>
  <w:style w:type="paragraph" w:customStyle="1" w:styleId="Opsommengetal">
    <w:name w:val="Opsommen getal"/>
    <w:basedOn w:val="Standaard"/>
    <w:link w:val="OpsommengetalChar"/>
    <w:qFormat/>
    <w:rsid w:val="00C33D90"/>
    <w:pPr>
      <w:numPr>
        <w:numId w:val="8"/>
      </w:numPr>
      <w:ind w:left="454" w:hanging="454"/>
    </w:pPr>
    <w:rPr>
      <w:color w:val="auto"/>
    </w:rPr>
  </w:style>
  <w:style w:type="character" w:customStyle="1" w:styleId="OpsommengetalChar">
    <w:name w:val="Opsommen getal Char"/>
    <w:basedOn w:val="Standaardalinea-lettertype"/>
    <w:link w:val="Opsommengetal"/>
    <w:rsid w:val="00C33D90"/>
    <w:rPr>
      <w:rFonts w:ascii="Roboto" w:hAnsi="Roboto"/>
      <w:sz w:val="20"/>
    </w:rPr>
  </w:style>
  <w:style w:type="paragraph" w:customStyle="1" w:styleId="Opsommenbullet">
    <w:name w:val="Opsommen bullet"/>
    <w:basedOn w:val="Standaard"/>
    <w:link w:val="OpsommenbulletChar"/>
    <w:qFormat/>
    <w:rsid w:val="00C33D90"/>
    <w:pPr>
      <w:numPr>
        <w:numId w:val="7"/>
      </w:numPr>
      <w:ind w:left="454" w:hanging="454"/>
    </w:pPr>
    <w:rPr>
      <w:color w:val="auto"/>
    </w:rPr>
  </w:style>
  <w:style w:type="character" w:customStyle="1" w:styleId="OpsommenbulletChar">
    <w:name w:val="Opsommen bullet Char"/>
    <w:basedOn w:val="Standaardalinea-lettertype"/>
    <w:link w:val="Opsommenbullet"/>
    <w:rsid w:val="00C33D90"/>
    <w:rPr>
      <w:rFonts w:ascii="Roboto" w:hAnsi="Roboto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33D90"/>
    <w:rPr>
      <w:rFonts w:ascii="Roboto Slab" w:eastAsiaTheme="majorEastAsia" w:hAnsi="Roboto Slab" w:cstheme="majorBidi"/>
      <w:b/>
      <w:bCs/>
      <w:color w:val="2581C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33D90"/>
    <w:rPr>
      <w:rFonts w:ascii="Roboto" w:eastAsiaTheme="majorEastAsia" w:hAnsi="Roboto" w:cstheme="majorBidi"/>
      <w:b/>
      <w:bCs/>
      <w:color w:val="000000" w:themeColor="tex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33D90"/>
    <w:rPr>
      <w:rFonts w:ascii="Roboto" w:eastAsiaTheme="majorEastAsia" w:hAnsi="Roboto" w:cstheme="majorBidi"/>
      <w:b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33D90"/>
    <w:rPr>
      <w:rFonts w:ascii="Roboto" w:eastAsiaTheme="majorEastAsia" w:hAnsi="Roboto" w:cstheme="majorBidi"/>
      <w:b/>
      <w:bCs/>
      <w:iCs/>
      <w:sz w:val="20"/>
    </w:rPr>
  </w:style>
  <w:style w:type="paragraph" w:styleId="Voetnoottekst">
    <w:name w:val="footnote text"/>
    <w:basedOn w:val="Standaard"/>
    <w:link w:val="VoetnoottekstChar"/>
    <w:uiPriority w:val="99"/>
    <w:unhideWhenUsed/>
    <w:qFormat/>
    <w:rsid w:val="00C33D90"/>
    <w:rPr>
      <w:rFonts w:ascii="Segoe UI" w:hAnsi="Segoe UI"/>
      <w:color w:val="auto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33D90"/>
    <w:rPr>
      <w:rFonts w:ascii="Segoe UI" w:hAnsi="Segoe UI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C33D90"/>
    <w:rPr>
      <w:rFonts w:ascii="Roboto" w:hAnsi="Roboto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33D90"/>
    <w:rPr>
      <w:rFonts w:ascii="Roboto" w:hAnsi="Roboto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33D90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unhideWhenUsed/>
    <w:qFormat/>
    <w:rsid w:val="00C33D90"/>
    <w:pPr>
      <w:numPr>
        <w:numId w:val="16"/>
      </w:numPr>
      <w:contextualSpacing/>
    </w:pPr>
  </w:style>
  <w:style w:type="paragraph" w:styleId="Lijstnummering">
    <w:name w:val="List Number"/>
    <w:basedOn w:val="Standaard"/>
    <w:uiPriority w:val="99"/>
    <w:unhideWhenUsed/>
    <w:qFormat/>
    <w:rsid w:val="00C33D90"/>
    <w:pPr>
      <w:numPr>
        <w:numId w:val="17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C33D90"/>
    <w:pPr>
      <w:spacing w:before="100" w:beforeAutospacing="1" w:after="300" w:line="240" w:lineRule="auto"/>
      <w:contextualSpacing/>
    </w:pPr>
    <w:rPr>
      <w:rFonts w:ascii="Roboto Slab" w:eastAsiaTheme="majorEastAsia" w:hAnsi="Roboto Slab" w:cstheme="majorBidi"/>
      <w:color w:val="2581C4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3D90"/>
    <w:rPr>
      <w:rFonts w:ascii="Roboto Slab" w:eastAsiaTheme="majorEastAsia" w:hAnsi="Roboto Slab" w:cstheme="majorBidi"/>
      <w:color w:val="2581C4"/>
      <w:spacing w:val="5"/>
      <w:kern w:val="28"/>
      <w:sz w:val="4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33D90"/>
    <w:pPr>
      <w:numPr>
        <w:ilvl w:val="1"/>
      </w:numPr>
      <w:spacing w:before="100" w:beforeAutospacing="1" w:after="120" w:line="240" w:lineRule="auto"/>
      <w:contextualSpacing/>
    </w:pPr>
    <w:rPr>
      <w:rFonts w:eastAsiaTheme="majorEastAsia" w:cstheme="majorBidi"/>
      <w:i/>
      <w:iCs/>
      <w:color w:val="auto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3D90"/>
    <w:rPr>
      <w:rFonts w:ascii="Roboto" w:eastAsiaTheme="majorEastAsia" w:hAnsi="Roboto" w:cstheme="majorBidi"/>
      <w:i/>
      <w:iCs/>
      <w:sz w:val="28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33D90"/>
    <w:pPr>
      <w:outlineLvl w:val="9"/>
    </w:pPr>
  </w:style>
  <w:style w:type="paragraph" w:styleId="Ballontekst">
    <w:name w:val="Balloon Text"/>
    <w:basedOn w:val="Standaard"/>
    <w:link w:val="BallontekstChar"/>
    <w:rsid w:val="00586B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6BF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sid w:val="00C33D90"/>
    <w:rPr>
      <w:color w:val="2581C4"/>
      <w:u w:val="single"/>
    </w:rPr>
  </w:style>
  <w:style w:type="table" w:styleId="Tabelraster">
    <w:name w:val="Table Grid"/>
    <w:basedOn w:val="Standaardtabel"/>
    <w:rsid w:val="0022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22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note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List Bullet" w:uiPriority="99" w:qFormat="1"/>
    <w:lsdException w:name="List Number" w:uiPriority="99" w:qFormat="1"/>
    <w:lsdException w:name="Title" w:uiPriority="10" w:qFormat="1"/>
    <w:lsdException w:name="Subtitle" w:uiPriority="11" w:qFormat="1"/>
    <w:lsdException w:name="Hyperlink" w:uiPriority="99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90"/>
    <w:pPr>
      <w:tabs>
        <w:tab w:val="left" w:pos="454"/>
        <w:tab w:val="left" w:pos="907"/>
        <w:tab w:val="left" w:pos="1361"/>
      </w:tabs>
      <w:spacing w:line="276" w:lineRule="auto"/>
    </w:pPr>
    <w:rPr>
      <w:rFonts w:ascii="Roboto" w:hAnsi="Roboto"/>
      <w:color w:val="262626" w:themeColor="text1" w:themeTint="D9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33D90"/>
    <w:pPr>
      <w:keepNext/>
      <w:keepLines/>
      <w:spacing w:before="100" w:beforeAutospacing="1" w:after="120" w:line="240" w:lineRule="auto"/>
      <w:contextualSpacing/>
      <w:outlineLvl w:val="0"/>
    </w:pPr>
    <w:rPr>
      <w:rFonts w:ascii="Roboto Slab" w:eastAsiaTheme="majorEastAsia" w:hAnsi="Roboto Slab" w:cstheme="majorBidi"/>
      <w:b/>
      <w:bCs/>
      <w:color w:val="2581C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3D90"/>
    <w:pPr>
      <w:keepNext/>
      <w:keepLines/>
      <w:spacing w:before="100" w:beforeAutospacing="1" w:after="120" w:line="240" w:lineRule="auto"/>
      <w:contextualSpacing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C33D90"/>
    <w:pPr>
      <w:keepNext/>
      <w:keepLines/>
      <w:spacing w:before="100" w:beforeAutospacing="1" w:after="120" w:line="240" w:lineRule="auto"/>
      <w:contextualSpacing/>
      <w:outlineLvl w:val="2"/>
    </w:pPr>
    <w:rPr>
      <w:rFonts w:eastAsiaTheme="majorEastAsia" w:cstheme="majorBidi"/>
      <w:b/>
      <w:bCs/>
      <w:i/>
      <w:color w:val="auto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33D90"/>
    <w:pPr>
      <w:keepNext/>
      <w:keepLines/>
      <w:spacing w:before="100" w:beforeAutospacing="1" w:after="120" w:line="240" w:lineRule="auto"/>
      <w:contextualSpacing/>
      <w:outlineLvl w:val="3"/>
    </w:pPr>
    <w:rPr>
      <w:rFonts w:eastAsiaTheme="majorEastAsia" w:cstheme="majorBidi"/>
      <w:b/>
      <w:bCs/>
      <w:iCs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link w:val="KoptekstChar"/>
    <w:uiPriority w:val="99"/>
    <w:unhideWhenUsed/>
    <w:qFormat/>
    <w:rsid w:val="00C33D90"/>
    <w:pPr>
      <w:tabs>
        <w:tab w:val="center" w:pos="4536"/>
        <w:tab w:val="right" w:pos="9072"/>
      </w:tabs>
    </w:pPr>
    <w:rPr>
      <w:color w:val="auto"/>
    </w:rPr>
  </w:style>
  <w:style w:type="paragraph" w:styleId="Voettekst">
    <w:name w:val="footer"/>
    <w:basedOn w:val="Standaard"/>
    <w:link w:val="VoettekstChar"/>
    <w:uiPriority w:val="99"/>
    <w:unhideWhenUsed/>
    <w:qFormat/>
    <w:rsid w:val="00C33D90"/>
    <w:pPr>
      <w:tabs>
        <w:tab w:val="center" w:pos="4703"/>
        <w:tab w:val="right" w:pos="9406"/>
      </w:tabs>
    </w:pPr>
    <w:rPr>
      <w:color w:val="auto"/>
      <w:sz w:val="16"/>
    </w:rPr>
  </w:style>
  <w:style w:type="character" w:styleId="Paginanummer">
    <w:name w:val="page number"/>
    <w:rPr>
      <w:rFonts w:ascii="Tahoma" w:hAnsi="Tahoma"/>
      <w:sz w:val="20"/>
    </w:rPr>
  </w:style>
  <w:style w:type="paragraph" w:customStyle="1" w:styleId="Opsommengetal">
    <w:name w:val="Opsommen getal"/>
    <w:basedOn w:val="Standaard"/>
    <w:link w:val="OpsommengetalChar"/>
    <w:qFormat/>
    <w:rsid w:val="00C33D90"/>
    <w:pPr>
      <w:numPr>
        <w:numId w:val="8"/>
      </w:numPr>
      <w:ind w:left="454" w:hanging="454"/>
    </w:pPr>
    <w:rPr>
      <w:color w:val="auto"/>
    </w:rPr>
  </w:style>
  <w:style w:type="character" w:customStyle="1" w:styleId="OpsommengetalChar">
    <w:name w:val="Opsommen getal Char"/>
    <w:basedOn w:val="Standaardalinea-lettertype"/>
    <w:link w:val="Opsommengetal"/>
    <w:rsid w:val="00C33D90"/>
    <w:rPr>
      <w:rFonts w:ascii="Roboto" w:hAnsi="Roboto"/>
      <w:sz w:val="20"/>
    </w:rPr>
  </w:style>
  <w:style w:type="paragraph" w:customStyle="1" w:styleId="Opsommenbullet">
    <w:name w:val="Opsommen bullet"/>
    <w:basedOn w:val="Standaard"/>
    <w:link w:val="OpsommenbulletChar"/>
    <w:qFormat/>
    <w:rsid w:val="00C33D90"/>
    <w:pPr>
      <w:numPr>
        <w:numId w:val="7"/>
      </w:numPr>
      <w:ind w:left="454" w:hanging="454"/>
    </w:pPr>
    <w:rPr>
      <w:color w:val="auto"/>
    </w:rPr>
  </w:style>
  <w:style w:type="character" w:customStyle="1" w:styleId="OpsommenbulletChar">
    <w:name w:val="Opsommen bullet Char"/>
    <w:basedOn w:val="Standaardalinea-lettertype"/>
    <w:link w:val="Opsommenbullet"/>
    <w:rsid w:val="00C33D90"/>
    <w:rPr>
      <w:rFonts w:ascii="Roboto" w:hAnsi="Roboto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33D90"/>
    <w:rPr>
      <w:rFonts w:ascii="Roboto Slab" w:eastAsiaTheme="majorEastAsia" w:hAnsi="Roboto Slab" w:cstheme="majorBidi"/>
      <w:b/>
      <w:bCs/>
      <w:color w:val="2581C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33D90"/>
    <w:rPr>
      <w:rFonts w:ascii="Roboto" w:eastAsiaTheme="majorEastAsia" w:hAnsi="Roboto" w:cstheme="majorBidi"/>
      <w:b/>
      <w:bCs/>
      <w:color w:val="000000" w:themeColor="tex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33D90"/>
    <w:rPr>
      <w:rFonts w:ascii="Roboto" w:eastAsiaTheme="majorEastAsia" w:hAnsi="Roboto" w:cstheme="majorBidi"/>
      <w:b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33D90"/>
    <w:rPr>
      <w:rFonts w:ascii="Roboto" w:eastAsiaTheme="majorEastAsia" w:hAnsi="Roboto" w:cstheme="majorBidi"/>
      <w:b/>
      <w:bCs/>
      <w:iCs/>
      <w:sz w:val="20"/>
    </w:rPr>
  </w:style>
  <w:style w:type="paragraph" w:styleId="Voetnoottekst">
    <w:name w:val="footnote text"/>
    <w:basedOn w:val="Standaard"/>
    <w:link w:val="VoetnoottekstChar"/>
    <w:uiPriority w:val="99"/>
    <w:unhideWhenUsed/>
    <w:qFormat/>
    <w:rsid w:val="00C33D90"/>
    <w:rPr>
      <w:rFonts w:ascii="Segoe UI" w:hAnsi="Segoe UI"/>
      <w:color w:val="auto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33D90"/>
    <w:rPr>
      <w:rFonts w:ascii="Segoe UI" w:hAnsi="Segoe UI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C33D90"/>
    <w:rPr>
      <w:rFonts w:ascii="Roboto" w:hAnsi="Roboto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33D90"/>
    <w:rPr>
      <w:rFonts w:ascii="Roboto" w:hAnsi="Roboto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33D90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unhideWhenUsed/>
    <w:qFormat/>
    <w:rsid w:val="00C33D90"/>
    <w:pPr>
      <w:numPr>
        <w:numId w:val="16"/>
      </w:numPr>
      <w:contextualSpacing/>
    </w:pPr>
  </w:style>
  <w:style w:type="paragraph" w:styleId="Lijstnummering">
    <w:name w:val="List Number"/>
    <w:basedOn w:val="Standaard"/>
    <w:uiPriority w:val="99"/>
    <w:unhideWhenUsed/>
    <w:qFormat/>
    <w:rsid w:val="00C33D90"/>
    <w:pPr>
      <w:numPr>
        <w:numId w:val="17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C33D90"/>
    <w:pPr>
      <w:spacing w:before="100" w:beforeAutospacing="1" w:after="300" w:line="240" w:lineRule="auto"/>
      <w:contextualSpacing/>
    </w:pPr>
    <w:rPr>
      <w:rFonts w:ascii="Roboto Slab" w:eastAsiaTheme="majorEastAsia" w:hAnsi="Roboto Slab" w:cstheme="majorBidi"/>
      <w:color w:val="2581C4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3D90"/>
    <w:rPr>
      <w:rFonts w:ascii="Roboto Slab" w:eastAsiaTheme="majorEastAsia" w:hAnsi="Roboto Slab" w:cstheme="majorBidi"/>
      <w:color w:val="2581C4"/>
      <w:spacing w:val="5"/>
      <w:kern w:val="28"/>
      <w:sz w:val="4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33D90"/>
    <w:pPr>
      <w:numPr>
        <w:ilvl w:val="1"/>
      </w:numPr>
      <w:spacing w:before="100" w:beforeAutospacing="1" w:after="120" w:line="240" w:lineRule="auto"/>
      <w:contextualSpacing/>
    </w:pPr>
    <w:rPr>
      <w:rFonts w:eastAsiaTheme="majorEastAsia" w:cstheme="majorBidi"/>
      <w:i/>
      <w:iCs/>
      <w:color w:val="auto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3D90"/>
    <w:rPr>
      <w:rFonts w:ascii="Roboto" w:eastAsiaTheme="majorEastAsia" w:hAnsi="Roboto" w:cstheme="majorBidi"/>
      <w:i/>
      <w:iCs/>
      <w:sz w:val="28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33D90"/>
    <w:pPr>
      <w:outlineLvl w:val="9"/>
    </w:pPr>
  </w:style>
  <w:style w:type="paragraph" w:styleId="Ballontekst">
    <w:name w:val="Balloon Text"/>
    <w:basedOn w:val="Standaard"/>
    <w:link w:val="BallontekstChar"/>
    <w:rsid w:val="00586B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6BF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sid w:val="00C33D90"/>
    <w:rPr>
      <w:color w:val="2581C4"/>
      <w:u w:val="single"/>
    </w:rPr>
  </w:style>
  <w:style w:type="table" w:styleId="Tabelraster">
    <w:name w:val="Table Grid"/>
    <w:basedOn w:val="Standaardtabel"/>
    <w:rsid w:val="0022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22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veiligthuisgv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2010\Sjablonen\VeiligThuis\Kop%20Veilig%20Thuis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 Veilig Thuis.dotm</Template>
  <TotalTime>0</TotalTime>
  <Pages>2</Pages>
  <Words>469</Words>
  <Characters>2607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Meldformulies KMH en HG</vt:lpstr>
    </vt:vector>
  </TitlesOfParts>
  <Company>GGD Gooi &amp; Vechtstreek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Meldformulies KMH en HG</dc:title>
  <dc:creator>Dick Jongerden</dc:creator>
  <cp:lastModifiedBy>Dick Jongerden</cp:lastModifiedBy>
  <cp:revision>2</cp:revision>
  <cp:lastPrinted>2018-07-10T11:24:00Z</cp:lastPrinted>
  <dcterms:created xsi:type="dcterms:W3CDTF">2019-08-08T14:56:00Z</dcterms:created>
  <dcterms:modified xsi:type="dcterms:W3CDTF">2019-08-08T14:56:00Z</dcterms:modified>
</cp:coreProperties>
</file>